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47F72" w14:textId="77777777" w:rsidR="0021430B" w:rsidRDefault="000F61CD" w:rsidP="00840C8E">
      <w:pPr>
        <w:pStyle w:val="SenderAddress"/>
        <w:jc w:val="center"/>
      </w:pPr>
      <w:r>
        <w:t>Overbrook</w:t>
      </w:r>
      <w:r w:rsidR="00840C8E">
        <w:t xml:space="preserve"> High School</w:t>
      </w:r>
    </w:p>
    <w:p w14:paraId="6A19EF2F" w14:textId="77777777" w:rsidR="00FD5F91" w:rsidRDefault="000F61CD" w:rsidP="00840C8E">
      <w:pPr>
        <w:pStyle w:val="SenderAddress"/>
        <w:jc w:val="center"/>
      </w:pPr>
      <w:r>
        <w:t>5898 Lancaster Avenue</w:t>
      </w:r>
    </w:p>
    <w:p w14:paraId="7FF9D5CE" w14:textId="77777777" w:rsidR="00FD5F91" w:rsidRDefault="000F61CD" w:rsidP="00840C8E">
      <w:pPr>
        <w:pStyle w:val="SenderAddress"/>
        <w:jc w:val="center"/>
      </w:pPr>
      <w:r>
        <w:t>Philadelphia, PA  19131</w:t>
      </w:r>
    </w:p>
    <w:p w14:paraId="2E8C4A14" w14:textId="77777777" w:rsidR="00840C8E" w:rsidRDefault="00840C8E" w:rsidP="00BD0BBB">
      <w:pPr>
        <w:pStyle w:val="Date"/>
      </w:pPr>
    </w:p>
    <w:p w14:paraId="5702C00D" w14:textId="0CF2A90D" w:rsidR="000F61CD" w:rsidRDefault="00843BDB" w:rsidP="000F61CD">
      <w:pPr>
        <w:pStyle w:val="Date"/>
        <w:rPr>
          <w:sz w:val="22"/>
          <w:szCs w:val="22"/>
        </w:rPr>
      </w:pPr>
      <w:r>
        <w:rPr>
          <w:sz w:val="22"/>
          <w:szCs w:val="22"/>
        </w:rPr>
        <w:t>August</w:t>
      </w:r>
      <w:r w:rsidR="004E6BAD">
        <w:rPr>
          <w:sz w:val="22"/>
          <w:szCs w:val="22"/>
        </w:rPr>
        <w:t xml:space="preserve"> </w:t>
      </w:r>
      <w:r>
        <w:rPr>
          <w:sz w:val="22"/>
          <w:szCs w:val="22"/>
        </w:rPr>
        <w:t>27</w:t>
      </w:r>
      <w:bookmarkStart w:id="0" w:name="_GoBack"/>
      <w:bookmarkEnd w:id="0"/>
      <w:r w:rsidR="004E6BAD">
        <w:rPr>
          <w:sz w:val="22"/>
          <w:szCs w:val="22"/>
        </w:rPr>
        <w:t>, 2018</w:t>
      </w:r>
    </w:p>
    <w:p w14:paraId="1F8E83F2" w14:textId="77777777" w:rsidR="00D27A70" w:rsidRPr="00840C8E" w:rsidRDefault="00D27A70" w:rsidP="000F61CD">
      <w:pPr>
        <w:pStyle w:val="Date"/>
        <w:rPr>
          <w:sz w:val="22"/>
          <w:szCs w:val="22"/>
        </w:rPr>
      </w:pPr>
      <w:r w:rsidRPr="00840C8E">
        <w:rPr>
          <w:sz w:val="22"/>
          <w:szCs w:val="22"/>
        </w:rPr>
        <w:t xml:space="preserve">Dear </w:t>
      </w:r>
      <w:r w:rsidR="00840C8E" w:rsidRPr="00840C8E">
        <w:rPr>
          <w:sz w:val="22"/>
          <w:szCs w:val="22"/>
        </w:rPr>
        <w:t>Parent</w:t>
      </w:r>
      <w:r w:rsidRPr="00840C8E">
        <w:rPr>
          <w:sz w:val="22"/>
          <w:szCs w:val="22"/>
        </w:rPr>
        <w:t>:</w:t>
      </w:r>
    </w:p>
    <w:p w14:paraId="7608DF1B" w14:textId="2D13B0F5" w:rsidR="00D27C96" w:rsidRDefault="00D27C96" w:rsidP="00FD5F91">
      <w:pPr>
        <w:pStyle w:val="Signature"/>
        <w:rPr>
          <w:sz w:val="22"/>
          <w:szCs w:val="22"/>
        </w:rPr>
      </w:pPr>
      <w:r>
        <w:rPr>
          <w:sz w:val="22"/>
          <w:szCs w:val="22"/>
        </w:rPr>
        <w:t xml:space="preserve">I am Jonathan R. Verlin and </w:t>
      </w:r>
      <w:r w:rsidR="009457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welcome you and your child to my computer science and writing classes.  I am delighted to be teaching your child either </w:t>
      </w:r>
      <w:r w:rsidR="0094579A">
        <w:rPr>
          <w:sz w:val="22"/>
          <w:szCs w:val="22"/>
        </w:rPr>
        <w:t>writ</w:t>
      </w:r>
      <w:r>
        <w:rPr>
          <w:sz w:val="22"/>
          <w:szCs w:val="22"/>
        </w:rPr>
        <w:t xml:space="preserve">ing or computer science </w:t>
      </w:r>
      <w:r w:rsidR="0094579A">
        <w:rPr>
          <w:sz w:val="22"/>
          <w:szCs w:val="22"/>
        </w:rPr>
        <w:t>this term</w:t>
      </w:r>
      <w:r>
        <w:rPr>
          <w:sz w:val="22"/>
          <w:szCs w:val="22"/>
        </w:rPr>
        <w:t>.  It marks my third at Overbrook High School and my 17</w:t>
      </w:r>
      <w:r w:rsidRPr="00D27C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year of teaching in the district.  Teaching and technology are my passions and I am committed to building upon the work which you as a parent have done so diligently each day by raising him/her up to the next stage of their academic development.</w:t>
      </w:r>
    </w:p>
    <w:p w14:paraId="10AF6E4A" w14:textId="77777777" w:rsidR="00D27C96" w:rsidRDefault="00D27C96" w:rsidP="00FD5F91">
      <w:pPr>
        <w:pStyle w:val="Signature"/>
        <w:rPr>
          <w:sz w:val="22"/>
          <w:szCs w:val="22"/>
        </w:rPr>
      </w:pPr>
    </w:p>
    <w:p w14:paraId="127BF4A7" w14:textId="05843536" w:rsidR="00126AEB" w:rsidRDefault="00D27C96" w:rsidP="00FD5F91">
      <w:pPr>
        <w:pStyle w:val="Signature"/>
        <w:rPr>
          <w:sz w:val="22"/>
          <w:szCs w:val="22"/>
        </w:rPr>
      </w:pPr>
      <w:r>
        <w:rPr>
          <w:sz w:val="22"/>
          <w:szCs w:val="22"/>
        </w:rPr>
        <w:t>I cannot overstate the importance the role which technology plays in the workplace.</w:t>
      </w:r>
      <w:r w:rsidR="00CE5E62">
        <w:rPr>
          <w:sz w:val="22"/>
          <w:szCs w:val="22"/>
        </w:rPr>
        <w:t xml:space="preserve">  Writing </w:t>
      </w:r>
      <w:r w:rsidR="00041374">
        <w:rPr>
          <w:sz w:val="22"/>
          <w:szCs w:val="22"/>
        </w:rPr>
        <w:t>and computing are</w:t>
      </w:r>
      <w:r w:rsidR="00CE5E62">
        <w:rPr>
          <w:sz w:val="22"/>
          <w:szCs w:val="22"/>
        </w:rPr>
        <w:t xml:space="preserve"> critical business and academic skill</w:t>
      </w:r>
      <w:r w:rsidR="00041374">
        <w:rPr>
          <w:sz w:val="22"/>
          <w:szCs w:val="22"/>
        </w:rPr>
        <w:t>s and can be quite daunting at first blush.  They need not be so.</w:t>
      </w:r>
      <w:r w:rsidR="00CE5E62">
        <w:rPr>
          <w:sz w:val="22"/>
          <w:szCs w:val="22"/>
        </w:rPr>
        <w:t xml:space="preserve"> </w:t>
      </w:r>
      <w:r w:rsidR="00041374">
        <w:rPr>
          <w:sz w:val="22"/>
          <w:szCs w:val="22"/>
        </w:rPr>
        <w:t>W</w:t>
      </w:r>
      <w:r w:rsidR="00CE5E62">
        <w:rPr>
          <w:sz w:val="22"/>
          <w:szCs w:val="22"/>
        </w:rPr>
        <w:t xml:space="preserve">ith the aid of computers, writing </w:t>
      </w:r>
      <w:r w:rsidR="00041374">
        <w:rPr>
          <w:sz w:val="22"/>
          <w:szCs w:val="22"/>
        </w:rPr>
        <w:t xml:space="preserve">and programming </w:t>
      </w:r>
      <w:r w:rsidR="00CE5E62">
        <w:rPr>
          <w:sz w:val="22"/>
          <w:szCs w:val="22"/>
        </w:rPr>
        <w:t>tasks of all sorts can be completed easier, faster and better than ever before</w:t>
      </w:r>
      <w:r w:rsidR="00041374">
        <w:rPr>
          <w:sz w:val="22"/>
          <w:szCs w:val="22"/>
        </w:rPr>
        <w:t xml:space="preserve"> regardless of expertise and experience</w:t>
      </w:r>
      <w:r w:rsidR="00CE5E62">
        <w:rPr>
          <w:sz w:val="22"/>
          <w:szCs w:val="22"/>
        </w:rPr>
        <w:t>.</w:t>
      </w:r>
      <w:r w:rsidR="00041374">
        <w:rPr>
          <w:sz w:val="22"/>
          <w:szCs w:val="22"/>
        </w:rPr>
        <w:br/>
      </w:r>
      <w:r w:rsidR="00041374">
        <w:rPr>
          <w:sz w:val="22"/>
          <w:szCs w:val="22"/>
        </w:rPr>
        <w:br/>
        <w:t>The primary focus of my computer science class will be upon creating</w:t>
      </w:r>
      <w:r w:rsidR="00126AEB">
        <w:rPr>
          <w:sz w:val="22"/>
          <w:szCs w:val="22"/>
        </w:rPr>
        <w:t xml:space="preserve"> web based apps of various kinds including</w:t>
      </w:r>
      <w:r w:rsidR="00041374">
        <w:rPr>
          <w:sz w:val="22"/>
          <w:szCs w:val="22"/>
        </w:rPr>
        <w:t xml:space="preserve"> a blog, computer-assisted instruction program, a video game and an iPhone application</w:t>
      </w:r>
      <w:r w:rsidR="00126AEB">
        <w:rPr>
          <w:sz w:val="22"/>
          <w:szCs w:val="22"/>
        </w:rPr>
        <w:t xml:space="preserve"> from </w:t>
      </w:r>
      <w:r w:rsidR="00095713">
        <w:rPr>
          <w:sz w:val="22"/>
          <w:szCs w:val="22"/>
        </w:rPr>
        <w:t>HTML, CSS, JavaScript and Swift</w:t>
      </w:r>
      <w:r w:rsidR="00126AEB">
        <w:rPr>
          <w:sz w:val="22"/>
          <w:szCs w:val="22"/>
        </w:rPr>
        <w:t>.  As I will teach</w:t>
      </w:r>
      <w:r w:rsidR="00095713">
        <w:rPr>
          <w:sz w:val="22"/>
          <w:szCs w:val="22"/>
        </w:rPr>
        <w:t xml:space="preserve"> </w:t>
      </w:r>
      <w:r w:rsidR="00126AEB">
        <w:rPr>
          <w:sz w:val="22"/>
          <w:szCs w:val="22"/>
        </w:rPr>
        <w:t>these languages at an introductory level, prior experience programming experience though helpful is not required.</w:t>
      </w:r>
    </w:p>
    <w:p w14:paraId="2599EEF1" w14:textId="77777777" w:rsidR="00126AEB" w:rsidRDefault="00126AEB" w:rsidP="00FD5F91">
      <w:pPr>
        <w:pStyle w:val="Signature"/>
        <w:rPr>
          <w:sz w:val="22"/>
          <w:szCs w:val="22"/>
        </w:rPr>
      </w:pPr>
    </w:p>
    <w:p w14:paraId="3968B0DC" w14:textId="54996BB3" w:rsidR="00FD5F91" w:rsidRPr="00840C8E" w:rsidRDefault="00041374" w:rsidP="00FD5F91">
      <w:pPr>
        <w:pStyle w:val="Signature"/>
        <w:rPr>
          <w:sz w:val="22"/>
          <w:szCs w:val="22"/>
        </w:rPr>
      </w:pPr>
      <w:r>
        <w:rPr>
          <w:sz w:val="22"/>
          <w:szCs w:val="22"/>
        </w:rPr>
        <w:t xml:space="preserve">The writing class will center upon college writing starting with the </w:t>
      </w:r>
      <w:r w:rsidR="00126AEB">
        <w:rPr>
          <w:sz w:val="22"/>
          <w:szCs w:val="22"/>
        </w:rPr>
        <w:t>basics</w:t>
      </w:r>
      <w:r>
        <w:rPr>
          <w:sz w:val="22"/>
          <w:szCs w:val="22"/>
        </w:rPr>
        <w:t xml:space="preserve"> of careful reading</w:t>
      </w:r>
      <w:r w:rsidR="00095713">
        <w:rPr>
          <w:sz w:val="22"/>
          <w:szCs w:val="22"/>
        </w:rPr>
        <w:t>, note taking and paragraphing.  We will continue with college writing tasks of various sorts including the common application.  Later</w:t>
      </w:r>
      <w:r w:rsidR="00AB466C">
        <w:rPr>
          <w:sz w:val="22"/>
          <w:szCs w:val="22"/>
        </w:rPr>
        <w:t xml:space="preserve"> in the term, we will shift to business writing.</w:t>
      </w:r>
    </w:p>
    <w:p w14:paraId="0055A884" w14:textId="77777777" w:rsidR="00840C8E" w:rsidRPr="00840C8E" w:rsidRDefault="00840C8E" w:rsidP="00FD5F91">
      <w:pPr>
        <w:pStyle w:val="Signature"/>
        <w:rPr>
          <w:sz w:val="22"/>
          <w:szCs w:val="22"/>
        </w:rPr>
      </w:pPr>
    </w:p>
    <w:p w14:paraId="712E7318" w14:textId="50CE4585" w:rsidR="00840C8E" w:rsidRDefault="00AB466C" w:rsidP="0094579A">
      <w:pPr>
        <w:pStyle w:val="Signature"/>
        <w:rPr>
          <w:sz w:val="22"/>
          <w:szCs w:val="22"/>
        </w:rPr>
      </w:pPr>
      <w:r>
        <w:rPr>
          <w:sz w:val="22"/>
          <w:szCs w:val="22"/>
        </w:rPr>
        <w:t>As long as your child arrives to</w:t>
      </w:r>
      <w:r w:rsidR="00DC6340">
        <w:rPr>
          <w:sz w:val="22"/>
          <w:szCs w:val="22"/>
        </w:rPr>
        <w:t xml:space="preserve"> my classroom (room #300) on time and is prepared to become an active, discerning and productive consumer of his/her education, he/she will do well and </w:t>
      </w:r>
      <w:r w:rsidR="00A15C3A">
        <w:rPr>
          <w:sz w:val="22"/>
          <w:szCs w:val="22"/>
        </w:rPr>
        <w:t xml:space="preserve">duly </w:t>
      </w:r>
      <w:r w:rsidR="00DC6340">
        <w:rPr>
          <w:sz w:val="22"/>
          <w:szCs w:val="22"/>
        </w:rPr>
        <w:t xml:space="preserve">prepared to </w:t>
      </w:r>
      <w:r w:rsidR="00A15C3A">
        <w:rPr>
          <w:sz w:val="22"/>
          <w:szCs w:val="22"/>
        </w:rPr>
        <w:t>succeed in</w:t>
      </w:r>
      <w:r w:rsidR="00DC6340">
        <w:rPr>
          <w:sz w:val="22"/>
          <w:szCs w:val="22"/>
        </w:rPr>
        <w:t xml:space="preserve"> college</w:t>
      </w:r>
      <w:r w:rsidR="00A15C3A">
        <w:rPr>
          <w:sz w:val="22"/>
          <w:szCs w:val="22"/>
        </w:rPr>
        <w:t xml:space="preserve"> and set the example both in the workplace and in the world</w:t>
      </w:r>
      <w:r w:rsidR="00DC6340">
        <w:rPr>
          <w:sz w:val="22"/>
          <w:szCs w:val="22"/>
        </w:rPr>
        <w:t xml:space="preserve">.  Therefore, on-task behavior and appropriate use of technology at all times are essential.  </w:t>
      </w:r>
      <w:r w:rsidR="004279A5">
        <w:rPr>
          <w:sz w:val="22"/>
          <w:szCs w:val="22"/>
        </w:rPr>
        <w:t>No indiscriminate web browsing should be engaged in nor cell phones be used unless otherwise directed.</w:t>
      </w:r>
    </w:p>
    <w:p w14:paraId="2BBFBCE4" w14:textId="77777777" w:rsidR="004279A5" w:rsidRDefault="004279A5" w:rsidP="0094579A">
      <w:pPr>
        <w:pStyle w:val="Signature"/>
        <w:rPr>
          <w:sz w:val="22"/>
          <w:szCs w:val="22"/>
        </w:rPr>
      </w:pPr>
    </w:p>
    <w:p w14:paraId="1D274FF7" w14:textId="32A5AD01" w:rsidR="004279A5" w:rsidRDefault="004279A5" w:rsidP="0094579A">
      <w:pPr>
        <w:pStyle w:val="Signature"/>
        <w:rPr>
          <w:sz w:val="22"/>
          <w:szCs w:val="22"/>
        </w:rPr>
      </w:pPr>
      <w:r>
        <w:rPr>
          <w:sz w:val="22"/>
          <w:szCs w:val="22"/>
        </w:rPr>
        <w:t xml:space="preserve">I look forward to teaching your child.  </w:t>
      </w:r>
      <w:r w:rsidR="009B1F3F">
        <w:rPr>
          <w:sz w:val="22"/>
          <w:szCs w:val="22"/>
        </w:rPr>
        <w:t>If any questions or issues arise, p</w:t>
      </w:r>
      <w:r>
        <w:rPr>
          <w:sz w:val="22"/>
          <w:szCs w:val="22"/>
        </w:rPr>
        <w:t xml:space="preserve">lease feel free to contact me by phone at (215) 581-5507 or by e-mail at </w:t>
      </w:r>
      <w:hyperlink r:id="rId7" w:history="1">
        <w:r w:rsidR="009B1F3F" w:rsidRPr="005C19E2">
          <w:rPr>
            <w:rStyle w:val="Hyperlink"/>
            <w:sz w:val="22"/>
            <w:szCs w:val="22"/>
          </w:rPr>
          <w:t>jrverlin@philasd.org</w:t>
        </w:r>
      </w:hyperlink>
      <w:r w:rsidR="009B1F3F">
        <w:rPr>
          <w:sz w:val="22"/>
          <w:szCs w:val="22"/>
        </w:rPr>
        <w:t xml:space="preserve"> at any time.  I wish your child a happy and productive term and once again, welcome!</w:t>
      </w:r>
    </w:p>
    <w:p w14:paraId="1E0240D4" w14:textId="77777777" w:rsidR="0094579A" w:rsidRPr="00840C8E" w:rsidRDefault="0094579A" w:rsidP="0094579A">
      <w:pPr>
        <w:pStyle w:val="Signature"/>
        <w:rPr>
          <w:sz w:val="22"/>
          <w:szCs w:val="22"/>
        </w:rPr>
      </w:pPr>
    </w:p>
    <w:p w14:paraId="577DD676" w14:textId="77777777" w:rsidR="00840C8E" w:rsidRPr="00840C8E" w:rsidRDefault="00840C8E" w:rsidP="00FD5F91">
      <w:pPr>
        <w:pStyle w:val="Signature"/>
        <w:rPr>
          <w:sz w:val="22"/>
          <w:szCs w:val="22"/>
        </w:rPr>
      </w:pPr>
    </w:p>
    <w:p w14:paraId="119957B8" w14:textId="04705382" w:rsidR="00840C8E" w:rsidRDefault="009B1F3F" w:rsidP="00FD5F91">
      <w:pPr>
        <w:pStyle w:val="Signature"/>
        <w:rPr>
          <w:sz w:val="22"/>
          <w:szCs w:val="22"/>
        </w:rPr>
      </w:pPr>
      <w:r>
        <w:rPr>
          <w:sz w:val="22"/>
          <w:szCs w:val="22"/>
        </w:rPr>
        <w:t>Yours in service</w:t>
      </w:r>
      <w:r w:rsidR="00840C8E" w:rsidRPr="00840C8E">
        <w:rPr>
          <w:sz w:val="22"/>
          <w:szCs w:val="22"/>
        </w:rPr>
        <w:t>,</w:t>
      </w:r>
    </w:p>
    <w:p w14:paraId="42C6E212" w14:textId="77777777" w:rsidR="00840C8E" w:rsidRDefault="00840C8E" w:rsidP="00FD5F91">
      <w:pPr>
        <w:pStyle w:val="Signature"/>
        <w:rPr>
          <w:sz w:val="22"/>
          <w:szCs w:val="22"/>
        </w:rPr>
      </w:pPr>
    </w:p>
    <w:p w14:paraId="62DB972A" w14:textId="77777777" w:rsidR="00840C8E" w:rsidRPr="00840C8E" w:rsidRDefault="00840C8E" w:rsidP="00FD5F91">
      <w:pPr>
        <w:pStyle w:val="Signature"/>
        <w:rPr>
          <w:sz w:val="22"/>
          <w:szCs w:val="22"/>
        </w:rPr>
      </w:pPr>
    </w:p>
    <w:p w14:paraId="1D43232A" w14:textId="77777777" w:rsidR="00840C8E" w:rsidRPr="00840C8E" w:rsidRDefault="00840C8E" w:rsidP="00FD5F91">
      <w:pPr>
        <w:pStyle w:val="Signature"/>
        <w:rPr>
          <w:sz w:val="22"/>
          <w:szCs w:val="22"/>
        </w:rPr>
      </w:pPr>
    </w:p>
    <w:p w14:paraId="33A8D43B" w14:textId="77777777" w:rsidR="00840C8E" w:rsidRDefault="0094579A" w:rsidP="00FD5F91">
      <w:pPr>
        <w:pStyle w:val="Signature"/>
        <w:rPr>
          <w:sz w:val="22"/>
          <w:szCs w:val="22"/>
        </w:rPr>
      </w:pPr>
      <w:r>
        <w:rPr>
          <w:sz w:val="22"/>
          <w:szCs w:val="22"/>
        </w:rPr>
        <w:t>Jonathan R. Verlin, M.A., M.Ed., M.S.I.S., M.S.</w:t>
      </w:r>
    </w:p>
    <w:p w14:paraId="6EE2AA55" w14:textId="77777777" w:rsidR="0094579A" w:rsidRPr="00840C8E" w:rsidRDefault="0094579A" w:rsidP="00FD5F91">
      <w:pPr>
        <w:pStyle w:val="Signature"/>
        <w:rPr>
          <w:sz w:val="22"/>
          <w:szCs w:val="22"/>
        </w:rPr>
      </w:pPr>
      <w:r>
        <w:rPr>
          <w:sz w:val="22"/>
          <w:szCs w:val="22"/>
        </w:rPr>
        <w:t>Teacher and Technology Leader, Overbrook High School</w:t>
      </w:r>
    </w:p>
    <w:sectPr w:rsidR="0094579A" w:rsidRPr="00840C8E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0FF5" w14:textId="77777777" w:rsidR="002772D6" w:rsidRDefault="002772D6">
      <w:r>
        <w:separator/>
      </w:r>
    </w:p>
  </w:endnote>
  <w:endnote w:type="continuationSeparator" w:id="0">
    <w:p w14:paraId="6226E4A0" w14:textId="77777777" w:rsidR="002772D6" w:rsidRDefault="0027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71850" w14:textId="77777777" w:rsidR="002772D6" w:rsidRDefault="002772D6">
      <w:r>
        <w:separator/>
      </w:r>
    </w:p>
  </w:footnote>
  <w:footnote w:type="continuationSeparator" w:id="0">
    <w:p w14:paraId="15DFFA36" w14:textId="77777777" w:rsidR="002772D6" w:rsidRDefault="0027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F604" w14:textId="28321252" w:rsidR="00487579" w:rsidRPr="000B7DA8" w:rsidRDefault="00487579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="00B71BFE">
      <w:fldChar w:fldCharType="begin"/>
    </w:r>
    <w:r w:rsidR="00B71BFE">
      <w:instrText>CREATEDATE  \@ "MMMM d, yyyy"  \* MERGEFORMAT</w:instrText>
    </w:r>
    <w:r w:rsidR="00B71BFE">
      <w:fldChar w:fldCharType="separate"/>
    </w:r>
    <w:r w:rsidR="00843BDB">
      <w:rPr>
        <w:noProof/>
      </w:rPr>
      <w:t>July 9, 2018</w:t>
    </w:r>
    <w:r w:rsidR="00B71BFE">
      <w:rPr>
        <w:noProof/>
      </w:rPr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840C8E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EA"/>
    <w:rsid w:val="00041374"/>
    <w:rsid w:val="00095713"/>
    <w:rsid w:val="000B7DA8"/>
    <w:rsid w:val="000F2F1D"/>
    <w:rsid w:val="000F61CD"/>
    <w:rsid w:val="00105B65"/>
    <w:rsid w:val="00126AEB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772D6"/>
    <w:rsid w:val="002F341B"/>
    <w:rsid w:val="00333A3F"/>
    <w:rsid w:val="003A65CF"/>
    <w:rsid w:val="004029BF"/>
    <w:rsid w:val="00422D2C"/>
    <w:rsid w:val="004279A5"/>
    <w:rsid w:val="00452DEA"/>
    <w:rsid w:val="00487579"/>
    <w:rsid w:val="004B5B67"/>
    <w:rsid w:val="004C0DEC"/>
    <w:rsid w:val="004E6BAD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B22EA"/>
    <w:rsid w:val="007C2960"/>
    <w:rsid w:val="007D03C5"/>
    <w:rsid w:val="007F303E"/>
    <w:rsid w:val="008331AD"/>
    <w:rsid w:val="00840C8E"/>
    <w:rsid w:val="00843BDB"/>
    <w:rsid w:val="00852CDA"/>
    <w:rsid w:val="00876FF3"/>
    <w:rsid w:val="008C0A78"/>
    <w:rsid w:val="009321DF"/>
    <w:rsid w:val="0094579A"/>
    <w:rsid w:val="00956F81"/>
    <w:rsid w:val="00981E11"/>
    <w:rsid w:val="009A462A"/>
    <w:rsid w:val="009B1F3F"/>
    <w:rsid w:val="009E1724"/>
    <w:rsid w:val="009F2F6E"/>
    <w:rsid w:val="009F34DD"/>
    <w:rsid w:val="00A15C3A"/>
    <w:rsid w:val="00A46190"/>
    <w:rsid w:val="00A71183"/>
    <w:rsid w:val="00AB466C"/>
    <w:rsid w:val="00AC6333"/>
    <w:rsid w:val="00AE27A5"/>
    <w:rsid w:val="00B26817"/>
    <w:rsid w:val="00B4174A"/>
    <w:rsid w:val="00B71BFE"/>
    <w:rsid w:val="00B76823"/>
    <w:rsid w:val="00BD0BBB"/>
    <w:rsid w:val="00C833FF"/>
    <w:rsid w:val="00C840AF"/>
    <w:rsid w:val="00CC2ADC"/>
    <w:rsid w:val="00CE2C65"/>
    <w:rsid w:val="00CE5E62"/>
    <w:rsid w:val="00CF13D7"/>
    <w:rsid w:val="00D12684"/>
    <w:rsid w:val="00D27A70"/>
    <w:rsid w:val="00D27C96"/>
    <w:rsid w:val="00D3317D"/>
    <w:rsid w:val="00DC634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1E4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unhideWhenUsed/>
    <w:rsid w:val="00945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rverlin@phila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Jonathan%20R.%20Verlin/AppData/Roaming/Microsoft/Templates/Notification%20to%20school%20of%20upcoming%20abs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Notification to school of upcoming absence.dot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R. Verlin</dc:creator>
  <cp:lastModifiedBy>Microsoft Office User</cp:lastModifiedBy>
  <cp:revision>3</cp:revision>
  <cp:lastPrinted>2018-08-13T15:08:00Z</cp:lastPrinted>
  <dcterms:created xsi:type="dcterms:W3CDTF">2018-07-09T18:59:00Z</dcterms:created>
  <dcterms:modified xsi:type="dcterms:W3CDTF">2018-08-13T15:09:00Z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TC010233891033</vt:lpwstr>
  </property>
</Properties>
</file>